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8F" w:rsidRPr="007C4BDB" w:rsidRDefault="00E8258F" w:rsidP="00E8258F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color w:val="auto"/>
          <w:sz w:val="28"/>
          <w:szCs w:val="28"/>
        </w:rPr>
      </w:pPr>
      <w:r w:rsidRPr="007C4BDB">
        <w:rPr>
          <w:rFonts w:ascii="Times New Roman" w:hAnsi="Times New Roman"/>
          <w:color w:val="auto"/>
          <w:sz w:val="28"/>
          <w:szCs w:val="28"/>
        </w:rPr>
        <w:t>Бриф для</w:t>
      </w:r>
      <w:r w:rsidR="00414ABA">
        <w:rPr>
          <w:rFonts w:ascii="Times New Roman" w:hAnsi="Times New Roman"/>
          <w:color w:val="auto"/>
          <w:sz w:val="28"/>
          <w:szCs w:val="28"/>
        </w:rPr>
        <w:t xml:space="preserve"> формирования интернет страницы</w:t>
      </w:r>
    </w:p>
    <w:p w:rsidR="00E8258F" w:rsidRPr="009360B8" w:rsidRDefault="00E8258F" w:rsidP="00E8258F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sz w:val="23"/>
          <w:szCs w:val="23"/>
        </w:rPr>
      </w:pPr>
    </w:p>
    <w:p w:rsidR="00AA1ADA" w:rsidRDefault="006C6428" w:rsidP="00661133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  <w:r w:rsidRPr="00034D3B">
        <w:rPr>
          <w:rFonts w:ascii="Times New Roman" w:hAnsi="Times New Roman"/>
          <w:b/>
          <w:color w:val="00506D"/>
          <w:sz w:val="28"/>
          <w:szCs w:val="23"/>
        </w:rPr>
        <w:t>Контактная информация</w:t>
      </w:r>
    </w:p>
    <w:p w:rsidR="00AA1ADA" w:rsidRPr="00034D3B" w:rsidRDefault="00AA1ADA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</w:p>
    <w:tbl>
      <w:tblPr>
        <w:tblW w:w="1076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61"/>
        <w:gridCol w:w="7501"/>
      </w:tblGrid>
      <w:tr w:rsidR="006C6428" w:rsidRPr="009360B8" w:rsidTr="003A66CC">
        <w:trPr>
          <w:trHeight w:val="398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6" w:type="dxa"/>
              <w:bottom w:w="6" w:type="dxa"/>
            </w:tcMar>
            <w:vAlign w:val="center"/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Контактное лицо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6" w:type="dxa"/>
              <w:bottom w:w="6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6C6428" w:rsidRPr="009360B8" w:rsidTr="003A66CC">
        <w:trPr>
          <w:trHeight w:val="398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6" w:type="dxa"/>
              <w:bottom w:w="6" w:type="dxa"/>
            </w:tcMar>
            <w:vAlign w:val="center"/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Название компании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6" w:type="dxa"/>
              <w:bottom w:w="6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6428" w:rsidRPr="009360B8" w:rsidTr="003A66CC">
        <w:trPr>
          <w:trHeight w:val="398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6" w:type="dxa"/>
              <w:bottom w:w="6" w:type="dxa"/>
            </w:tcMar>
            <w:vAlign w:val="center"/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6" w:type="dxa"/>
              <w:bottom w:w="6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6428" w:rsidRPr="009360B8" w:rsidTr="003A66CC">
        <w:trPr>
          <w:trHeight w:val="398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6" w:type="dxa"/>
              <w:bottom w:w="6" w:type="dxa"/>
            </w:tcMar>
            <w:vAlign w:val="center"/>
          </w:tcPr>
          <w:p w:rsidR="00464EBF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Телефон</w:t>
            </w:r>
            <w:r w:rsidR="00A441C1">
              <w:rPr>
                <w:rFonts w:ascii="Times New Roman" w:hAnsi="Times New Roman"/>
                <w:sz w:val="23"/>
                <w:szCs w:val="23"/>
              </w:rPr>
              <w:t xml:space="preserve"> рабочий </w:t>
            </w:r>
          </w:p>
          <w:p w:rsidR="006C6428" w:rsidRPr="00E6643E" w:rsidRDefault="00A441C1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464EBF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>
              <w:rPr>
                <w:rFonts w:ascii="Times New Roman" w:hAnsi="Times New Roman"/>
                <w:sz w:val="23"/>
                <w:szCs w:val="23"/>
              </w:rPr>
              <w:t>руководителя для нас</w:t>
            </w:r>
            <w:r w:rsidR="00E6643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6" w:type="dxa"/>
              <w:bottom w:w="6" w:type="dxa"/>
            </w:tcMar>
          </w:tcPr>
          <w:p w:rsidR="006C6428" w:rsidRPr="00E6643E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50283" w:rsidRPr="009360B8" w:rsidTr="003A66CC">
        <w:trPr>
          <w:trHeight w:val="398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6" w:type="dxa"/>
              <w:bottom w:w="6" w:type="dxa"/>
            </w:tcMar>
            <w:vAlign w:val="center"/>
          </w:tcPr>
          <w:p w:rsidR="00750283" w:rsidRPr="009360B8" w:rsidRDefault="00750283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</w:t>
            </w:r>
            <w:r w:rsidR="006E17E6">
              <w:rPr>
                <w:rFonts w:ascii="Times New Roman" w:hAnsi="Times New Roman"/>
                <w:sz w:val="23"/>
                <w:szCs w:val="23"/>
              </w:rPr>
              <w:t xml:space="preserve"> компании фактический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6" w:type="dxa"/>
              <w:bottom w:w="6" w:type="dxa"/>
            </w:tcMar>
          </w:tcPr>
          <w:p w:rsidR="00750283" w:rsidRPr="009360B8" w:rsidRDefault="00750283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B1584E" w:rsidRDefault="00B1584E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</w:p>
    <w:p w:rsidR="006C6428" w:rsidRPr="00034D3B" w:rsidRDefault="006C6428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  <w:r w:rsidRPr="00034D3B">
        <w:rPr>
          <w:rFonts w:ascii="Times New Roman" w:hAnsi="Times New Roman"/>
          <w:b/>
          <w:color w:val="00506D"/>
          <w:sz w:val="28"/>
          <w:szCs w:val="23"/>
        </w:rPr>
        <w:t>Информация о компании</w:t>
      </w:r>
    </w:p>
    <w:tbl>
      <w:tblPr>
        <w:tblW w:w="1076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61"/>
        <w:gridCol w:w="7501"/>
      </w:tblGrid>
      <w:tr w:rsidR="006C6428" w:rsidRPr="009360B8" w:rsidTr="003A66CC">
        <w:trPr>
          <w:trHeight w:val="384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Сфера деятельности компании</w:t>
            </w:r>
          </w:p>
          <w:p w:rsidR="00E55065" w:rsidRPr="009360B8" w:rsidRDefault="00E55065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(ресторанный бизнес, шоу, спорт, торговля и пр.)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6428" w:rsidRPr="009360B8" w:rsidTr="003A66CC">
        <w:trPr>
          <w:trHeight w:val="564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Конкурентные преимущества предлагаемых товаров/услуг</w:t>
            </w:r>
          </w:p>
          <w:p w:rsidR="00AA1ADA" w:rsidRPr="009360B8" w:rsidRDefault="00AA1ADA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(скидки, акции и пр.)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6428" w:rsidRPr="009360B8" w:rsidTr="003A66CC">
        <w:trPr>
          <w:trHeight w:val="393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География деятельности</w:t>
            </w:r>
            <w:r w:rsidR="00AA1ADA">
              <w:rPr>
                <w:rFonts w:ascii="Times New Roman" w:hAnsi="Times New Roman"/>
                <w:sz w:val="23"/>
                <w:szCs w:val="23"/>
              </w:rPr>
              <w:t xml:space="preserve"> по России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B1584E" w:rsidRDefault="00B1584E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p w:rsidR="006C6428" w:rsidRPr="00034D3B" w:rsidRDefault="006C6428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  <w:r w:rsidRPr="00034D3B">
        <w:rPr>
          <w:rFonts w:ascii="Times New Roman" w:hAnsi="Times New Roman"/>
          <w:b/>
          <w:noProof/>
          <w:color w:val="00506D"/>
          <w:sz w:val="28"/>
          <w:szCs w:val="23"/>
        </w:rPr>
        <w:t>Существующий сайт</w:t>
      </w:r>
    </w:p>
    <w:tbl>
      <w:tblPr>
        <w:tblW w:w="1076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61"/>
        <w:gridCol w:w="7501"/>
      </w:tblGrid>
      <w:tr w:rsidR="006C6428" w:rsidRPr="009360B8" w:rsidTr="003A66CC">
        <w:trPr>
          <w:trHeight w:val="429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Адрес существующего сайта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</w:tcPr>
          <w:p w:rsidR="006C6428" w:rsidRPr="009360B8" w:rsidRDefault="006C6428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34D3B" w:rsidRPr="009360B8" w:rsidRDefault="00034D3B" w:rsidP="00034D3B">
      <w:pPr>
        <w:pStyle w:val="ProposalHead01"/>
        <w:spacing w:before="0" w:after="0" w:line="276" w:lineRule="auto"/>
        <w:ind w:left="180"/>
        <w:rPr>
          <w:rFonts w:ascii="Times New Roman" w:hAnsi="Times New Roman"/>
          <w:b/>
          <w:noProof/>
          <w:sz w:val="23"/>
          <w:szCs w:val="23"/>
        </w:rPr>
      </w:pPr>
    </w:p>
    <w:p w:rsidR="006C6428" w:rsidRPr="00034D3B" w:rsidRDefault="00034333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  <w:r>
        <w:rPr>
          <w:rFonts w:ascii="Times New Roman" w:hAnsi="Times New Roman"/>
          <w:b/>
          <w:noProof/>
          <w:color w:val="00506D"/>
          <w:sz w:val="28"/>
          <w:szCs w:val="23"/>
        </w:rPr>
        <w:t>Текст</w:t>
      </w:r>
    </w:p>
    <w:tbl>
      <w:tblPr>
        <w:tblW w:w="1076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61"/>
        <w:gridCol w:w="7501"/>
      </w:tblGrid>
      <w:tr w:rsidR="006C6428" w:rsidRPr="009360B8" w:rsidTr="003A66CC">
        <w:trPr>
          <w:trHeight w:val="2099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Default="00E8258F" w:rsidP="00750283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Описание основной деятельности </w:t>
            </w:r>
            <w:r w:rsidR="00750283">
              <w:rPr>
                <w:rFonts w:ascii="Times New Roman" w:hAnsi="Times New Roman"/>
                <w:sz w:val="23"/>
                <w:szCs w:val="23"/>
              </w:rPr>
              <w:t>компании</w:t>
            </w:r>
          </w:p>
          <w:p w:rsidR="00F97F85" w:rsidRPr="00F97F85" w:rsidRDefault="00F97F85" w:rsidP="00750283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(детально чем конкретно занимается, небольшой перечень услуг, товаров и пр.)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6C6428" w:rsidRPr="009360B8" w:rsidRDefault="006C6428" w:rsidP="00034D3B">
            <w:pPr>
              <w:spacing w:line="276" w:lineRule="auto"/>
              <w:ind w:left="372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1584E" w:rsidRDefault="00B1584E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tbl>
      <w:tblPr>
        <w:tblW w:w="1076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61"/>
        <w:gridCol w:w="7501"/>
      </w:tblGrid>
      <w:tr w:rsidR="00AB6C9B" w:rsidRPr="009360B8" w:rsidTr="00274AB3">
        <w:trPr>
          <w:trHeight w:val="2099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AB6C9B" w:rsidRPr="00F97F85" w:rsidRDefault="00AB6C9B" w:rsidP="00274AB3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3"/>
                <w:szCs w:val="23"/>
              </w:rPr>
              <w:t>Средний Чек</w:t>
            </w:r>
          </w:p>
        </w:tc>
        <w:tc>
          <w:tcPr>
            <w:tcW w:w="7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661133" w:rsidRDefault="00661133" w:rsidP="00274AB3">
            <w:pPr>
              <w:spacing w:line="276" w:lineRule="auto"/>
              <w:ind w:left="372"/>
            </w:pPr>
            <w:r>
              <w:rPr>
                <w:rStyle w:val="aa"/>
              </w:rPr>
              <w:t>Средний чек</w:t>
            </w:r>
            <w:r>
              <w:t xml:space="preserve"> - это товарооборот в денежном выражении, приведённый к количеству чеков за определенный период, сумма всех совершенных клиентами покупок за определенный период времени, деленная на количество чеков за тот же период.</w:t>
            </w:r>
          </w:p>
          <w:p w:rsidR="00661133" w:rsidRDefault="00661133" w:rsidP="00274AB3">
            <w:pPr>
              <w:spacing w:line="276" w:lineRule="auto"/>
              <w:ind w:left="372"/>
              <w:rPr>
                <w:rFonts w:ascii="Times New Roman" w:hAnsi="Times New Roman"/>
                <w:sz w:val="23"/>
                <w:szCs w:val="23"/>
              </w:rPr>
            </w:pPr>
          </w:p>
          <w:p w:rsidR="00AB6C9B" w:rsidRDefault="00661133" w:rsidP="00274AB3">
            <w:pPr>
              <w:spacing w:line="276" w:lineRule="auto"/>
              <w:ind w:left="372"/>
              <w:rPr>
                <w:rFonts w:ascii="Times New Roman" w:hAnsi="Times New Roman"/>
                <w:sz w:val="23"/>
                <w:szCs w:val="23"/>
              </w:rPr>
            </w:pPr>
            <w:r w:rsidRPr="00661133">
              <w:rPr>
                <w:rFonts w:ascii="Times New Roman" w:hAnsi="Times New Roman"/>
                <w:sz w:val="23"/>
                <w:szCs w:val="23"/>
              </w:rPr>
              <w:t>Расчет среднего чека: средний чек – итоговая выручка, деленная на количество чеков (покупок). Важно не путать количество покупок с количеством проданных товаров. Одной покупкой считается все, что</w:t>
            </w:r>
          </w:p>
          <w:p w:rsidR="00AB6C9B" w:rsidRPr="009360B8" w:rsidRDefault="00661133" w:rsidP="00274AB3">
            <w:pPr>
              <w:spacing w:line="276" w:lineRule="auto"/>
              <w:ind w:left="372"/>
              <w:rPr>
                <w:rFonts w:ascii="Times New Roman" w:hAnsi="Times New Roman"/>
                <w:sz w:val="23"/>
                <w:szCs w:val="23"/>
              </w:rPr>
            </w:pPr>
            <w:r w:rsidRPr="00661133">
              <w:rPr>
                <w:rFonts w:ascii="Times New Roman" w:hAnsi="Times New Roman"/>
                <w:sz w:val="23"/>
                <w:szCs w:val="23"/>
              </w:rPr>
              <w:t>клиент купил за одно посещение предприятия.</w:t>
            </w:r>
          </w:p>
        </w:tc>
      </w:tr>
      <w:bookmarkEnd w:id="0"/>
    </w:tbl>
    <w:p w:rsidR="00B1584E" w:rsidRDefault="00B1584E">
      <w:pPr>
        <w:spacing w:after="200" w:line="276" w:lineRule="auto"/>
        <w:rPr>
          <w:rFonts w:ascii="Times New Roman" w:hAnsi="Times New Roman"/>
          <w:b/>
          <w:noProof/>
          <w:color w:val="00506D"/>
          <w:sz w:val="28"/>
          <w:szCs w:val="23"/>
        </w:rPr>
      </w:pPr>
      <w:r>
        <w:rPr>
          <w:rFonts w:ascii="Times New Roman" w:hAnsi="Times New Roman"/>
          <w:b/>
          <w:noProof/>
          <w:color w:val="00506D"/>
          <w:sz w:val="28"/>
          <w:szCs w:val="23"/>
        </w:rPr>
        <w:br w:type="page"/>
      </w:r>
    </w:p>
    <w:p w:rsidR="00750283" w:rsidRDefault="00750283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  <w:r>
        <w:rPr>
          <w:rFonts w:ascii="Times New Roman" w:hAnsi="Times New Roman"/>
          <w:b/>
          <w:noProof/>
          <w:color w:val="00506D"/>
          <w:sz w:val="28"/>
          <w:szCs w:val="23"/>
        </w:rPr>
        <w:lastRenderedPageBreak/>
        <w:t>Услуги</w:t>
      </w:r>
    </w:p>
    <w:p w:rsidR="007A59EB" w:rsidRDefault="007A59EB" w:rsidP="007A59EB">
      <w:pPr>
        <w:pStyle w:val="ProposalHead01"/>
        <w:spacing w:before="0" w:after="0" w:line="276" w:lineRule="auto"/>
        <w:ind w:left="180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tbl>
      <w:tblPr>
        <w:tblW w:w="1067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34"/>
        <w:gridCol w:w="7438"/>
      </w:tblGrid>
      <w:tr w:rsidR="00750283" w:rsidRPr="009360B8" w:rsidTr="007A59EB">
        <w:trPr>
          <w:trHeight w:val="1461"/>
        </w:trPr>
        <w:tc>
          <w:tcPr>
            <w:tcW w:w="3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750283" w:rsidRPr="009360B8" w:rsidRDefault="00414ABA" w:rsidP="00B1584E">
            <w:pPr>
              <w:spacing w:line="276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Подчеркните или впишите в соответствующие поля услуги</w:t>
            </w:r>
            <w:r w:rsidRPr="00CF241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которые Вы предоставляете  </w:t>
            </w:r>
          </w:p>
        </w:tc>
        <w:tc>
          <w:tcPr>
            <w:tcW w:w="7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7A59EB" w:rsidRPr="007A59EB" w:rsidRDefault="007A59EB" w:rsidP="007A59EB">
            <w:pPr>
              <w:tabs>
                <w:tab w:val="num" w:pos="344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C1D79" w:rsidRPr="007A59EB" w:rsidRDefault="00AC1D79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Тип кухни (Русская, Европейская, Японская, Китайская) возможны другие варианты _______________________________</w:t>
            </w:r>
          </w:p>
          <w:p w:rsidR="00AC1D79" w:rsidRPr="007A59EB" w:rsidRDefault="00AC1D79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Банкеты</w:t>
            </w:r>
            <w:r w:rsidR="00BC306A" w:rsidRPr="007A59EB">
              <w:rPr>
                <w:rFonts w:ascii="Times New Roman" w:hAnsi="Times New Roman"/>
                <w:sz w:val="23"/>
                <w:szCs w:val="23"/>
              </w:rPr>
              <w:t>, свадьбы</w:t>
            </w:r>
          </w:p>
          <w:p w:rsidR="00AC1D79" w:rsidRPr="007A59EB" w:rsidRDefault="00AC1D79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Бар</w:t>
            </w:r>
          </w:p>
          <w:p w:rsidR="00AC1D79" w:rsidRPr="007A59EB" w:rsidRDefault="00AC1D79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Кальян</w:t>
            </w:r>
          </w:p>
          <w:p w:rsidR="00AC1D79" w:rsidRDefault="00AC1D79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Режим работы 24 часа</w:t>
            </w:r>
          </w:p>
          <w:p w:rsidR="001756F3" w:rsidRPr="007A59EB" w:rsidRDefault="001756F3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- Режим работы   пн.-</w:t>
            </w:r>
            <w:r w:rsidRPr="001756F3">
              <w:rPr>
                <w:rFonts w:ascii="Times New Roman" w:hAnsi="Times New Roman"/>
                <w:sz w:val="23"/>
                <w:szCs w:val="23"/>
              </w:rPr>
              <w:t>пт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.                    </w:t>
            </w:r>
            <w:r w:rsidRPr="001756F3">
              <w:rPr>
                <w:rFonts w:ascii="Times New Roman" w:hAnsi="Times New Roman"/>
                <w:sz w:val="23"/>
                <w:szCs w:val="23"/>
              </w:rPr>
              <w:t>сб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.                        </w:t>
            </w:r>
            <w:r w:rsidRPr="001756F3">
              <w:rPr>
                <w:rFonts w:ascii="Times New Roman" w:hAnsi="Times New Roman"/>
                <w:sz w:val="23"/>
                <w:szCs w:val="23"/>
              </w:rPr>
              <w:t>вс.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          . </w:t>
            </w:r>
          </w:p>
          <w:p w:rsidR="00750283" w:rsidRPr="007A59EB" w:rsidRDefault="00750283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="00B1584E" w:rsidRPr="007A59EB">
              <w:rPr>
                <w:rFonts w:ascii="Times New Roman" w:hAnsi="Times New Roman"/>
                <w:sz w:val="23"/>
                <w:szCs w:val="23"/>
              </w:rPr>
              <w:t xml:space="preserve">Бесплатный </w:t>
            </w:r>
            <w:r w:rsidR="00B1584E" w:rsidRPr="007A59EB">
              <w:rPr>
                <w:rFonts w:ascii="Times New Roman" w:hAnsi="Times New Roman"/>
                <w:sz w:val="23"/>
                <w:szCs w:val="23"/>
                <w:lang w:val="en-US"/>
              </w:rPr>
              <w:t>Wi</w:t>
            </w:r>
            <w:r w:rsidR="00B1584E" w:rsidRPr="007A59EB">
              <w:rPr>
                <w:rFonts w:ascii="Times New Roman" w:hAnsi="Times New Roman"/>
                <w:sz w:val="23"/>
                <w:szCs w:val="23"/>
              </w:rPr>
              <w:t>-</w:t>
            </w:r>
            <w:r w:rsidR="00B1584E" w:rsidRPr="007A59EB">
              <w:rPr>
                <w:rFonts w:ascii="Times New Roman" w:hAnsi="Times New Roman"/>
                <w:sz w:val="23"/>
                <w:szCs w:val="23"/>
                <w:lang w:val="en-US"/>
              </w:rPr>
              <w:t>fi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Платный </w:t>
            </w:r>
            <w:r w:rsidRPr="007A59EB">
              <w:rPr>
                <w:rFonts w:ascii="Times New Roman" w:hAnsi="Times New Roman"/>
                <w:sz w:val="23"/>
                <w:szCs w:val="23"/>
                <w:lang w:val="en-US"/>
              </w:rPr>
              <w:t>Wi</w:t>
            </w:r>
            <w:r w:rsidRPr="007A59EB">
              <w:rPr>
                <w:rFonts w:ascii="Times New Roman" w:hAnsi="Times New Roman"/>
                <w:sz w:val="23"/>
                <w:szCs w:val="23"/>
              </w:rPr>
              <w:t>-</w:t>
            </w:r>
            <w:r w:rsidRPr="007A59EB">
              <w:rPr>
                <w:rFonts w:ascii="Times New Roman" w:hAnsi="Times New Roman"/>
                <w:sz w:val="23"/>
                <w:szCs w:val="23"/>
                <w:lang w:val="en-US"/>
              </w:rPr>
              <w:t>fi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Безналичная оплата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Наличная оплата </w:t>
            </w:r>
          </w:p>
          <w:p w:rsid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Какие карты принимаете </w:t>
            </w:r>
            <w:r w:rsidRPr="007A59EB">
              <w:rPr>
                <w:rFonts w:ascii="Times New Roman" w:hAnsi="Times New Roman"/>
                <w:sz w:val="23"/>
                <w:szCs w:val="23"/>
                <w:lang w:val="en-US"/>
              </w:rPr>
              <w:t>Visa</w:t>
            </w:r>
            <w:r w:rsidRPr="007A59E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7A59EB">
              <w:rPr>
                <w:rFonts w:ascii="Times New Roman" w:hAnsi="Times New Roman"/>
                <w:sz w:val="23"/>
                <w:szCs w:val="23"/>
                <w:lang w:val="en-US"/>
              </w:rPr>
              <w:t>MasterCard</w:t>
            </w:r>
            <w:r w:rsidRPr="007A59E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7A59EB">
              <w:rPr>
                <w:rFonts w:ascii="Times New Roman" w:hAnsi="Times New Roman"/>
                <w:sz w:val="23"/>
                <w:szCs w:val="23"/>
                <w:lang w:val="en-US"/>
              </w:rPr>
              <w:t>Maestro</w:t>
            </w:r>
            <w:r w:rsidR="007A59EB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A59EB">
              <w:rPr>
                <w:rFonts w:ascii="Times New Roman" w:hAnsi="Times New Roman"/>
                <w:sz w:val="23"/>
                <w:szCs w:val="23"/>
              </w:rPr>
              <w:t xml:space="preserve">                            </w:t>
            </w:r>
          </w:p>
          <w:p w:rsidR="00B1584E" w:rsidRPr="007A59EB" w:rsidRDefault="007A59EB" w:rsidP="007A59EB">
            <w:pPr>
              <w:tabs>
                <w:tab w:val="num" w:pos="344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="00B1584E" w:rsidRPr="007A59EB">
              <w:rPr>
                <w:rFonts w:ascii="Times New Roman" w:hAnsi="Times New Roman"/>
                <w:sz w:val="23"/>
                <w:szCs w:val="23"/>
              </w:rPr>
              <w:t>(нужное подчеркнуть)</w:t>
            </w:r>
          </w:p>
          <w:p w:rsidR="00AC1D79" w:rsidRPr="007A59EB" w:rsidRDefault="00AC1D79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Детский уголок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Есть парковка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Вызов такси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Караоке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Живая музыка</w:t>
            </w:r>
          </w:p>
          <w:p w:rsidR="00B1584E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 - Аниматоры</w:t>
            </w:r>
          </w:p>
          <w:p w:rsidR="007A59EB" w:rsidRPr="007A59EB" w:rsidRDefault="00B1584E" w:rsidP="007A59EB">
            <w:pPr>
              <w:pStyle w:val="a4"/>
              <w:numPr>
                <w:ilvl w:val="0"/>
                <w:numId w:val="13"/>
              </w:numPr>
              <w:tabs>
                <w:tab w:val="clear" w:pos="1092"/>
                <w:tab w:val="num" w:pos="344"/>
                <w:tab w:val="num" w:pos="769"/>
              </w:tabs>
              <w:spacing w:line="276" w:lineRule="auto"/>
              <w:ind w:left="344" w:firstLine="0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 xml:space="preserve">- Танцпол </w:t>
            </w:r>
          </w:p>
          <w:p w:rsidR="00AC1D79" w:rsidRPr="007A59EB" w:rsidRDefault="00AC1D79" w:rsidP="007A59EB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344"/>
                <w:tab w:val="num" w:pos="769"/>
              </w:tabs>
              <w:spacing w:line="276" w:lineRule="auto"/>
              <w:ind w:left="344" w:firstLine="16"/>
              <w:rPr>
                <w:rFonts w:ascii="Times New Roman" w:hAnsi="Times New Roman"/>
                <w:sz w:val="23"/>
                <w:szCs w:val="23"/>
              </w:rPr>
            </w:pPr>
            <w:r w:rsidRPr="007A59EB">
              <w:rPr>
                <w:rFonts w:ascii="Times New Roman" w:hAnsi="Times New Roman"/>
                <w:sz w:val="23"/>
                <w:szCs w:val="23"/>
              </w:rPr>
              <w:t>- Бильярд</w:t>
            </w:r>
          </w:p>
          <w:p w:rsidR="007A59EB" w:rsidRDefault="001756F3" w:rsidP="007A59EB">
            <w:pPr>
              <w:pStyle w:val="a4"/>
              <w:numPr>
                <w:ilvl w:val="0"/>
                <w:numId w:val="12"/>
              </w:numPr>
              <w:tabs>
                <w:tab w:val="num" w:pos="769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A59EB">
              <w:rPr>
                <w:rFonts w:ascii="Times New Roman" w:hAnsi="Times New Roman"/>
                <w:sz w:val="23"/>
                <w:szCs w:val="23"/>
              </w:rPr>
              <w:t>- Кондиционер</w:t>
            </w:r>
          </w:p>
          <w:p w:rsidR="00F338CE" w:rsidRPr="007A59EB" w:rsidRDefault="00F338CE" w:rsidP="007A59EB">
            <w:pPr>
              <w:pStyle w:val="a4"/>
              <w:numPr>
                <w:ilvl w:val="0"/>
                <w:numId w:val="12"/>
              </w:numPr>
              <w:tabs>
                <w:tab w:val="num" w:pos="769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TV</w:t>
            </w:r>
          </w:p>
        </w:tc>
      </w:tr>
    </w:tbl>
    <w:p w:rsidR="00750283" w:rsidRDefault="00750283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p w:rsidR="007A59EB" w:rsidRDefault="007A59EB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p w:rsidR="007A59EB" w:rsidRDefault="007A59EB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p w:rsidR="007A59EB" w:rsidRDefault="007A59EB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noProof/>
          <w:color w:val="00506D"/>
          <w:sz w:val="28"/>
          <w:szCs w:val="23"/>
        </w:rPr>
      </w:pPr>
    </w:p>
    <w:p w:rsidR="006C6428" w:rsidRPr="00034D3B" w:rsidRDefault="006C6428" w:rsidP="00034D3B">
      <w:pPr>
        <w:pStyle w:val="ProposalHead01"/>
        <w:spacing w:before="0" w:after="0" w:line="276" w:lineRule="auto"/>
        <w:ind w:left="180"/>
        <w:jc w:val="center"/>
        <w:rPr>
          <w:rFonts w:ascii="Times New Roman" w:hAnsi="Times New Roman"/>
          <w:b/>
          <w:color w:val="00506D"/>
          <w:sz w:val="28"/>
          <w:szCs w:val="23"/>
        </w:rPr>
      </w:pPr>
      <w:r w:rsidRPr="00034D3B">
        <w:rPr>
          <w:rFonts w:ascii="Times New Roman" w:hAnsi="Times New Roman"/>
          <w:b/>
          <w:noProof/>
          <w:color w:val="00506D"/>
          <w:sz w:val="28"/>
          <w:szCs w:val="23"/>
        </w:rPr>
        <w:t>Взаимодействие</w:t>
      </w:r>
    </w:p>
    <w:tbl>
      <w:tblPr>
        <w:tblW w:w="10774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261"/>
        <w:gridCol w:w="7513"/>
      </w:tblGrid>
      <w:tr w:rsidR="006C6428" w:rsidRPr="009360B8" w:rsidTr="003A66CC">
        <w:trPr>
          <w:trHeight w:val="474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Pr="00B8271D" w:rsidRDefault="006C6428" w:rsidP="00B8271D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360B8">
              <w:rPr>
                <w:rFonts w:ascii="Times New Roman" w:hAnsi="Times New Roman"/>
                <w:sz w:val="23"/>
                <w:szCs w:val="23"/>
              </w:rPr>
              <w:t>С</w:t>
            </w:r>
            <w:r w:rsidR="00B8271D">
              <w:rPr>
                <w:rFonts w:ascii="Times New Roman" w:hAnsi="Times New Roman"/>
                <w:sz w:val="23"/>
                <w:szCs w:val="23"/>
              </w:rPr>
              <w:t>оздание 3</w:t>
            </w:r>
            <w:r w:rsidR="00B8271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 </w:t>
            </w:r>
            <w:r w:rsidR="00B8271D">
              <w:rPr>
                <w:rFonts w:ascii="Times New Roman" w:hAnsi="Times New Roman"/>
                <w:sz w:val="23"/>
                <w:szCs w:val="23"/>
              </w:rPr>
              <w:t>тура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6C6428" w:rsidRPr="002F6699" w:rsidRDefault="00B8271D" w:rsidP="002F6699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2F669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</w:tr>
      <w:tr w:rsidR="006C6428" w:rsidRPr="009360B8" w:rsidTr="003A66CC">
        <w:trPr>
          <w:trHeight w:val="474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Pr="009360B8" w:rsidRDefault="00B8271D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Создание интернет странички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6C6428" w:rsidRPr="002F6699" w:rsidRDefault="00B8271D" w:rsidP="002F669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2F6699">
              <w:rPr>
                <w:rFonts w:ascii="Times New Roman" w:hAnsi="Times New Roman"/>
                <w:sz w:val="23"/>
                <w:szCs w:val="23"/>
              </w:rPr>
              <w:t>Бесплатно</w:t>
            </w:r>
          </w:p>
        </w:tc>
      </w:tr>
      <w:tr w:rsidR="006C6428" w:rsidRPr="009360B8" w:rsidTr="003A66CC">
        <w:trPr>
          <w:trHeight w:val="480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Pr="009360B8" w:rsidRDefault="00B8271D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6C6428" w:rsidRPr="009360B8">
              <w:rPr>
                <w:rFonts w:ascii="Times New Roman" w:hAnsi="Times New Roman"/>
                <w:sz w:val="23"/>
                <w:szCs w:val="23"/>
              </w:rPr>
              <w:t>родвижение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проекта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6C6428" w:rsidRPr="00B8271D" w:rsidRDefault="00B8271D" w:rsidP="002F669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Входит в стоимость из годовой поддержки Проекта.</w:t>
            </w:r>
          </w:p>
        </w:tc>
      </w:tr>
      <w:tr w:rsidR="006C6428" w:rsidRPr="009360B8" w:rsidTr="003A66CC">
        <w:trPr>
          <w:trHeight w:val="658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tcMar>
              <w:top w:w="11" w:type="dxa"/>
              <w:bottom w:w="11" w:type="dxa"/>
            </w:tcMar>
            <w:vAlign w:val="center"/>
          </w:tcPr>
          <w:p w:rsidR="006C6428" w:rsidRPr="009360B8" w:rsidRDefault="00B8271D" w:rsidP="00034D3B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Дополнения, изменения информации об организации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tcMar>
              <w:top w:w="11" w:type="dxa"/>
              <w:bottom w:w="11" w:type="dxa"/>
            </w:tcMar>
            <w:vAlign w:val="center"/>
          </w:tcPr>
          <w:p w:rsidR="006C6428" w:rsidRPr="002F6699" w:rsidRDefault="00B8271D" w:rsidP="002F669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2F6699">
              <w:rPr>
                <w:rFonts w:ascii="Times New Roman" w:hAnsi="Times New Roman"/>
                <w:sz w:val="23"/>
                <w:szCs w:val="23"/>
              </w:rPr>
              <w:t xml:space="preserve">В электронном виде по почте: </w:t>
            </w:r>
            <w:r w:rsidR="003A66CC" w:rsidRPr="002F6699">
              <w:rPr>
                <w:rFonts w:ascii="Times New Roman" w:hAnsi="Times New Roman"/>
                <w:noProof/>
                <w:sz w:val="23"/>
                <w:szCs w:val="23"/>
                <w:lang w:val="en-US"/>
              </w:rPr>
              <w:t>vg</w:t>
            </w:r>
            <w:r w:rsidRPr="002F6699">
              <w:rPr>
                <w:rFonts w:ascii="Times New Roman" w:hAnsi="Times New Roman"/>
                <w:noProof/>
                <w:sz w:val="23"/>
                <w:szCs w:val="23"/>
              </w:rPr>
              <w:t>@3</w:t>
            </w:r>
            <w:r w:rsidRPr="002F6699">
              <w:rPr>
                <w:rFonts w:ascii="Times New Roman" w:hAnsi="Times New Roman"/>
                <w:noProof/>
                <w:sz w:val="23"/>
                <w:szCs w:val="23"/>
                <w:lang w:val="en-US"/>
              </w:rPr>
              <w:t>divanovo</w:t>
            </w:r>
            <w:r w:rsidRPr="002F6699">
              <w:rPr>
                <w:rFonts w:ascii="Times New Roman" w:hAnsi="Times New Roman"/>
                <w:noProof/>
                <w:sz w:val="23"/>
                <w:szCs w:val="23"/>
              </w:rPr>
              <w:t>.</w:t>
            </w:r>
            <w:r w:rsidRPr="002F6699">
              <w:rPr>
                <w:rFonts w:ascii="Times New Roman" w:hAnsi="Times New Roman"/>
                <w:noProof/>
                <w:sz w:val="23"/>
                <w:szCs w:val="23"/>
                <w:lang w:val="en-US"/>
              </w:rPr>
              <w:t>ru</w:t>
            </w:r>
          </w:p>
        </w:tc>
      </w:tr>
    </w:tbl>
    <w:p w:rsidR="009C6713" w:rsidRPr="005D1109" w:rsidRDefault="006C6428" w:rsidP="003A66CC">
      <w:pPr>
        <w:pStyle w:val="ProposalBody"/>
        <w:spacing w:line="276" w:lineRule="auto"/>
        <w:ind w:left="0"/>
        <w:rPr>
          <w:rFonts w:ascii="Times New Roman" w:hAnsi="Times New Roman"/>
          <w:noProof/>
          <w:sz w:val="28"/>
          <w:szCs w:val="28"/>
        </w:rPr>
      </w:pPr>
      <w:r w:rsidRPr="005D1109">
        <w:rPr>
          <w:rFonts w:ascii="Times New Roman" w:hAnsi="Times New Roman"/>
          <w:sz w:val="28"/>
          <w:szCs w:val="28"/>
        </w:rPr>
        <w:t xml:space="preserve">Заполненную форму просим высылать по </w:t>
      </w:r>
      <w:r w:rsidR="00B8271D" w:rsidRPr="005D1109">
        <w:rPr>
          <w:rFonts w:ascii="Times New Roman" w:hAnsi="Times New Roman"/>
          <w:sz w:val="28"/>
          <w:szCs w:val="28"/>
        </w:rPr>
        <w:t>почте</w:t>
      </w:r>
      <w:r w:rsidRPr="005D110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5D1109" w:rsidRPr="005D110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vg</w:t>
        </w:r>
        <w:r w:rsidR="005D1109" w:rsidRPr="005D1109">
          <w:rPr>
            <w:rStyle w:val="a3"/>
            <w:rFonts w:ascii="Times New Roman" w:hAnsi="Times New Roman"/>
            <w:noProof/>
            <w:sz w:val="28"/>
            <w:szCs w:val="28"/>
          </w:rPr>
          <w:t>@3</w:t>
        </w:r>
        <w:r w:rsidR="005D1109" w:rsidRPr="005D110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divanovo</w:t>
        </w:r>
        <w:r w:rsidR="005D1109" w:rsidRPr="005D1109">
          <w:rPr>
            <w:rStyle w:val="a3"/>
            <w:rFonts w:ascii="Times New Roman" w:hAnsi="Times New Roman"/>
            <w:noProof/>
            <w:sz w:val="28"/>
            <w:szCs w:val="28"/>
          </w:rPr>
          <w:t>.</w:t>
        </w:r>
        <w:r w:rsidR="005D1109" w:rsidRPr="005D110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</w:p>
    <w:p w:rsidR="005D1109" w:rsidRPr="005D1109" w:rsidRDefault="005D1109" w:rsidP="003A66CC">
      <w:pPr>
        <w:pStyle w:val="ProposalBody"/>
        <w:spacing w:line="276" w:lineRule="auto"/>
        <w:ind w:left="0"/>
        <w:rPr>
          <w:rFonts w:ascii="Times New Roman" w:hAnsi="Times New Roman"/>
          <w:sz w:val="23"/>
          <w:szCs w:val="23"/>
        </w:rPr>
      </w:pPr>
    </w:p>
    <w:sectPr w:rsidR="005D1109" w:rsidRPr="005D1109" w:rsidSect="00644AE6">
      <w:footerReference w:type="default" r:id="rId9"/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9B" w:rsidRDefault="0005099B" w:rsidP="009360B8">
      <w:r>
        <w:separator/>
      </w:r>
    </w:p>
  </w:endnote>
  <w:endnote w:type="continuationSeparator" w:id="0">
    <w:p w:rsidR="0005099B" w:rsidRDefault="0005099B" w:rsidP="0093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91681"/>
      <w:docPartObj>
        <w:docPartGallery w:val="Page Numbers (Bottom of Page)"/>
        <w:docPartUnique/>
      </w:docPartObj>
    </w:sdtPr>
    <w:sdtEndPr/>
    <w:sdtContent>
      <w:p w:rsidR="009360B8" w:rsidRDefault="009C02A3">
        <w:pPr>
          <w:pStyle w:val="a8"/>
          <w:jc w:val="right"/>
        </w:pPr>
        <w:r>
          <w:fldChar w:fldCharType="begin"/>
        </w:r>
        <w:r w:rsidR="009360B8">
          <w:instrText>PAGE   \* MERGEFORMAT</w:instrText>
        </w:r>
        <w:r>
          <w:fldChar w:fldCharType="separate"/>
        </w:r>
        <w:r w:rsidR="00414ABA">
          <w:rPr>
            <w:noProof/>
          </w:rPr>
          <w:t>1</w:t>
        </w:r>
        <w:r>
          <w:fldChar w:fldCharType="end"/>
        </w:r>
      </w:p>
    </w:sdtContent>
  </w:sdt>
  <w:p w:rsidR="009360B8" w:rsidRDefault="00936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9B" w:rsidRDefault="0005099B" w:rsidP="009360B8">
      <w:r>
        <w:separator/>
      </w:r>
    </w:p>
  </w:footnote>
  <w:footnote w:type="continuationSeparator" w:id="0">
    <w:p w:rsidR="0005099B" w:rsidRDefault="0005099B" w:rsidP="0093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6pt;visibility:visible;mso-wrap-style:square" o:bullet="t">
        <v:imagedata r:id="rId1" o:title=""/>
      </v:shape>
    </w:pict>
  </w:numPicBullet>
  <w:abstractNum w:abstractNumId="0">
    <w:nsid w:val="012F1997"/>
    <w:multiLevelType w:val="hybridMultilevel"/>
    <w:tmpl w:val="B15817E6"/>
    <w:lvl w:ilvl="0" w:tplc="ABA2D9A8">
      <w:start w:val="1"/>
      <w:numFmt w:val="bullet"/>
      <w:lvlText w:val=""/>
      <w:lvlPicBulletId w:val="0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02337F06"/>
    <w:multiLevelType w:val="hybridMultilevel"/>
    <w:tmpl w:val="4A423104"/>
    <w:lvl w:ilvl="0" w:tplc="ABA2D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C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66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0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2E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EB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5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8E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45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B008B"/>
    <w:multiLevelType w:val="hybridMultilevel"/>
    <w:tmpl w:val="179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D44"/>
    <w:multiLevelType w:val="hybridMultilevel"/>
    <w:tmpl w:val="116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0C36"/>
    <w:multiLevelType w:val="hybridMultilevel"/>
    <w:tmpl w:val="2960AAEA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8172C8"/>
    <w:multiLevelType w:val="hybridMultilevel"/>
    <w:tmpl w:val="7644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932CD"/>
    <w:multiLevelType w:val="hybridMultilevel"/>
    <w:tmpl w:val="42D451B2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9A2C24"/>
    <w:multiLevelType w:val="hybridMultilevel"/>
    <w:tmpl w:val="0C9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D1D8B"/>
    <w:multiLevelType w:val="hybridMultilevel"/>
    <w:tmpl w:val="6B04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0463"/>
    <w:multiLevelType w:val="hybridMultilevel"/>
    <w:tmpl w:val="D788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B1E0E"/>
    <w:multiLevelType w:val="hybridMultilevel"/>
    <w:tmpl w:val="848EB1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437981"/>
    <w:multiLevelType w:val="hybridMultilevel"/>
    <w:tmpl w:val="3460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7224"/>
    <w:multiLevelType w:val="hybridMultilevel"/>
    <w:tmpl w:val="3B8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96D9B"/>
    <w:multiLevelType w:val="hybridMultilevel"/>
    <w:tmpl w:val="5FA0F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7A79E8"/>
    <w:multiLevelType w:val="hybridMultilevel"/>
    <w:tmpl w:val="19BA651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DE78D9"/>
    <w:multiLevelType w:val="hybridMultilevel"/>
    <w:tmpl w:val="E3D270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135"/>
    <w:rsid w:val="00034333"/>
    <w:rsid w:val="00034D3B"/>
    <w:rsid w:val="00037C4E"/>
    <w:rsid w:val="0005099B"/>
    <w:rsid w:val="00061ABA"/>
    <w:rsid w:val="000C647F"/>
    <w:rsid w:val="001756F3"/>
    <w:rsid w:val="00177832"/>
    <w:rsid w:val="002F6699"/>
    <w:rsid w:val="00314AE2"/>
    <w:rsid w:val="00333EA5"/>
    <w:rsid w:val="003A1135"/>
    <w:rsid w:val="003A66CC"/>
    <w:rsid w:val="00414ABA"/>
    <w:rsid w:val="0041565C"/>
    <w:rsid w:val="00464EBF"/>
    <w:rsid w:val="0055346D"/>
    <w:rsid w:val="005C5FAB"/>
    <w:rsid w:val="005D1109"/>
    <w:rsid w:val="00661133"/>
    <w:rsid w:val="006C6428"/>
    <w:rsid w:val="006E17E6"/>
    <w:rsid w:val="00750283"/>
    <w:rsid w:val="00776C1A"/>
    <w:rsid w:val="007A59EB"/>
    <w:rsid w:val="007C4BDB"/>
    <w:rsid w:val="008D2E49"/>
    <w:rsid w:val="009360B8"/>
    <w:rsid w:val="00937CF3"/>
    <w:rsid w:val="009A0F19"/>
    <w:rsid w:val="009C02A3"/>
    <w:rsid w:val="009C6713"/>
    <w:rsid w:val="00A441C1"/>
    <w:rsid w:val="00AA1ADA"/>
    <w:rsid w:val="00AB6C9B"/>
    <w:rsid w:val="00AC1D79"/>
    <w:rsid w:val="00AC2A8E"/>
    <w:rsid w:val="00B1584E"/>
    <w:rsid w:val="00B8271D"/>
    <w:rsid w:val="00BA2DD0"/>
    <w:rsid w:val="00BC306A"/>
    <w:rsid w:val="00C5001D"/>
    <w:rsid w:val="00C559B2"/>
    <w:rsid w:val="00C81008"/>
    <w:rsid w:val="00C90DC5"/>
    <w:rsid w:val="00CE3960"/>
    <w:rsid w:val="00D84DF4"/>
    <w:rsid w:val="00D85939"/>
    <w:rsid w:val="00DC56EF"/>
    <w:rsid w:val="00E55065"/>
    <w:rsid w:val="00E6643E"/>
    <w:rsid w:val="00E8258F"/>
    <w:rsid w:val="00EA2904"/>
    <w:rsid w:val="00EE3760"/>
    <w:rsid w:val="00EF29FC"/>
    <w:rsid w:val="00F338CE"/>
    <w:rsid w:val="00F9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5C3C0-4D1A-4E95-980C-3CAB31E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85939"/>
    <w:pPr>
      <w:spacing w:before="240" w:after="240"/>
      <w:outlineLvl w:val="2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posalBody">
    <w:name w:val="Proposal Body"/>
    <w:basedOn w:val="a"/>
    <w:link w:val="ProposalBodyChar"/>
    <w:rsid w:val="006C6428"/>
    <w:pPr>
      <w:spacing w:before="200" w:line="288" w:lineRule="auto"/>
      <w:ind w:left="902"/>
      <w:jc w:val="both"/>
    </w:pPr>
    <w:rPr>
      <w:rFonts w:ascii="Verdana" w:hAnsi="Verdana"/>
      <w:sz w:val="18"/>
      <w:szCs w:val="18"/>
    </w:rPr>
  </w:style>
  <w:style w:type="paragraph" w:customStyle="1" w:styleId="ProposalHead01">
    <w:name w:val="Proposal Head 01"/>
    <w:basedOn w:val="a"/>
    <w:rsid w:val="006C6428"/>
    <w:pPr>
      <w:spacing w:before="360" w:after="120"/>
      <w:ind w:left="902"/>
    </w:pPr>
    <w:rPr>
      <w:rFonts w:ascii="Arial Black" w:hAnsi="Arial Black"/>
      <w:color w:val="808080"/>
      <w:sz w:val="26"/>
      <w:szCs w:val="20"/>
    </w:rPr>
  </w:style>
  <w:style w:type="character" w:customStyle="1" w:styleId="ProposalBodyChar">
    <w:name w:val="Proposal Body Char"/>
    <w:link w:val="ProposalBody"/>
    <w:locked/>
    <w:rsid w:val="006C6428"/>
    <w:rPr>
      <w:rFonts w:ascii="Verdana" w:eastAsia="Times New Roman" w:hAnsi="Verdana" w:cs="Times New Roman"/>
      <w:sz w:val="18"/>
      <w:szCs w:val="18"/>
      <w:lang w:eastAsia="ru-RU"/>
    </w:rPr>
  </w:style>
  <w:style w:type="character" w:styleId="a3">
    <w:name w:val="Hyperlink"/>
    <w:uiPriority w:val="99"/>
    <w:rsid w:val="006C64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C642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642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0B8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60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0B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5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85939"/>
    <w:rPr>
      <w:b/>
      <w:bCs/>
    </w:rPr>
  </w:style>
  <w:style w:type="paragraph" w:styleId="ab">
    <w:name w:val="Normal (Web)"/>
    <w:basedOn w:val="a"/>
    <w:uiPriority w:val="99"/>
    <w:unhideWhenUsed/>
    <w:rsid w:val="00D85939"/>
    <w:pPr>
      <w:spacing w:before="240" w:after="24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50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@3divan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6B1D-AFA2-436A-8434-B03F1FCC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Neo_34</dc:creator>
  <cp:lastModifiedBy>Pavel Agapov</cp:lastModifiedBy>
  <cp:revision>21</cp:revision>
  <cp:lastPrinted>2014-07-31T06:52:00Z</cp:lastPrinted>
  <dcterms:created xsi:type="dcterms:W3CDTF">2014-07-30T08:12:00Z</dcterms:created>
  <dcterms:modified xsi:type="dcterms:W3CDTF">2014-09-01T23:28:00Z</dcterms:modified>
</cp:coreProperties>
</file>